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żołnierze:* A co my mamy czynić? Odpowiedział im: Nikogo nie napastujcie ani fałszywie nie oczerniajcie,** lecz poprzestawajcie na swoim żołdzie.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i służący w wojsku mówiąc: Co mamy uczynić i my? I powiedział im: Nikogo (nie) przetrząsajcie ani (nie) wymuszajcie* i zadowalajcie się żołdami waszymi.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i żołnierze: A co my mamy czynić? Na nikim niczego nie wymuszajcie — powiedział — i nie składajcie fałszywych donosów, lecz niech wam wystarczy wasz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też żołnierze: A my co mamy czynić? I odpowiedział im: Wobec nikogo nie używajcie przemocy,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fałszywie nie oskarżajcie i poprzestawajcie na waszym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żołnierze, mówiąc: A my cóż czynić będziemy? I rzekł do nich: Nikomu gwałtu nie czyńcie, i nikogo nie potwarzajcie, a przestawajcie na żołdzie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żołnierze, mówiąc: Co mamy czynić i my? I rzekł im: Żadnego nie bijcie ani potwarzajcie, ale na żołdziech waszych przestawajcie.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żołnierze: A my co mamy czynić? On im odpowiedział: Na nikim pieniędzy nie wymuszajcie i nikogo nie uciskajcie, lecz poprzestawajcie na waszym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żołnierze, mówiąc: A my co mamy czynić? I rzekł im: Na nikim nic nie wymuszajcie ani nie oskarżajcie fałszywie dla zysku, lecz poprzestawajcie na swoim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 A my co powinniśmy czynić? Odpowiedział im: Nikomu nie dokuczajcie i niczego nie wymuszajcie. Niech wam wystarczy wasz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również żołnierze: „A my, co mamy robić?”. Powiedział do nich: „Na nikim nic nie wymuszajcie, nikomu też nic siłą nie zabierajcie, ale poprzestawajcie na swoim żołdzie”.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i żołnierze, mówiąc: „A my co mamy zrobić?” Odpowiedział im: „Na nikim nie wymuszajcie pieniędzy, nikogo fałszywie nie oskarżajcie, obywajcie się waszym żołdem”.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żołnierze pytali: - A my, co mamy robić? Powiedział: - Nie wymuszajcie od nikogo pieniędzy ani siłą, ani szykanami. Niech wam wystarczy żołd.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żołnierze zapytywali go: - A my co mamy czynić? Powiedział im: - Nikogo nie bijcie ani nie krzywdźcie, ale poprzestawajcie na swoim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Питали його й вояки, кажучи: А ми що маємо робити? І він їм відповів: Нікого не кривдьте, не обмовляйте і задовольняйтеся своєю платнею.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wzywali do uwyraźnienia się zaś go i żołnierze najmujący się do wypraw powiadając: Co żeby uczynilibyśmy i my? I rzekł im: Żadną metodą ani jednego żeby nie na wskroś przetrząsnęlibyście ani nie wymusilibyście grożąc wyjawieniem nielegalnego wprowadzania fig, i bądźcie wystarczająco zadowoleni środkami na zakup potraw z ryb należącymi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także ci, którzy byli żołnierzami, mówiąc: Co my mamy uczynić? Zatem do nich powiedział: Nikogo nie przetrząsajcie, ani nie szantażujcie, lecz zadawalajcie się waszymi żołdami.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żołnierze pytali go: "A co z nami? Co my powinniśmy robić?". Im odpowiedział: "Nie zastraszajcie nikogo, nie oskarżajcie ludzi fałszywie i zadowólcie się żołdem".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również pełniący służbę wojskową: ”A my co mamy czynić?” I rzekł im: ”Nikogo nie nękajcie ani nikogo fałszywie nie oskarżajcie, lecz poprzestawajcie na swym zaopatrzeniu”.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z nami?—pytali żołnierze. —Od nikogo nie wymuszajcie pieniędzy. Zadowólcie się swoim żołdem!—odpowiedział. —I nikogo fałszywie nie oskarżajcie.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żołnierze pracowali przy celnikach (&lt;x&gt;490 3:13&lt;/x&gt;L.).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donos i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2024-04-29T20:36:18Z</dcterms:modified>
</cp:coreProperties>
</file>