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Wieloma też innymi (słowami) zachęcając, głosił ludowi dobrą nowinę.*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i innych zachęcając głosił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zachęcając głosił dobrą nowinę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głosił dobrą nowinę, εὐηγγελίζετο.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2:10&lt;/x&gt;; &lt;x&gt;490 4:43&lt;/x&gt;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2024-04-29T19:27:20Z</dcterms:modified>
</cp:coreProperties>
</file>