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3188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2024-04-29T19:09:58Z</dcterms:modified>
</cp:coreProperties>
</file>