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3286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Melchiego,* Addy,** Kosama,*** Elmadama,**** Hera,*****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Melchiego Addiego Kosama Elmadama Era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Μελχί, także: Μελχει, </w:t>
      </w:r>
      <w:r>
        <w:rPr>
          <w:rtl/>
        </w:rPr>
        <w:t>מַלְּכִי</w:t>
      </w:r>
      <w:r>
        <w:rPr>
          <w:rtl w:val="0"/>
        </w:rPr>
        <w:t xml:space="preserve"> ; Melki.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Ἀδδί, także: Ἀδδεί; Addi.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Κωσάμ, Kosam.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Ἐλμαδάμ, także: Ελμασάμ, Ἐλμωδάμ; Elmadam.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Ἤρ; 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2024-04-29T18:02:27Z</dcterms:modified>
</cp:coreProperties>
</file>