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8"/>
        <w:gridCol w:w="50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Jessego Obeda Booza Salmona Naassona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Jessego,* Obeda,** Booza,*** Sali,**** Naassona,*****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Jessego Jobeda Booza Sali Naassona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Jessego Obeda Booza Salmona Naassona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Jessaja, Obeda, Boaza, Sali, Naassona,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Jessego,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Obeda,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Booza,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Salmona,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Naassona;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Jessego, syna Obedowego, syna Boozowego, syna Salmonowego, syna Nasonowego,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Jessy, który był Obed, który był Booz, który był Salmon, który był Naasson,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Jessego, syna Jobeda, syna Booza, syna Sali, syna Naassona,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Jessego, syna Obeda, syna Booza, syna Sali, syna Naasona,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Jessego, Jobeda, Booza, Sali, Naassona,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Jessego, syna Jobeda, syna Booza, syna Sali, syna Naassona,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syna Jessego, syna Jobeda, syna Booza, syna Sali, syna Naassona,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Issai, Obed, Boaz, Szelach, Nachszon,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Jeseja, syna Jobeda, syna Booza, syna Sali, syna Naassona,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сина Єсея, сина Овида, сина Вооза, сина Сали, сина Наассона,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Iessaiego tego Iobeda tego Boosa tego Salacha tego Naassona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essego, Obeda, Booza, Salmona, Naasona,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Jiszaja, z Oweda, z Bo'aza, z Salmona, z Nachszona,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Jessego, syna Obeda, syna Boaza, syna Salmona, syna Nachszona,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Jesse, Jobed, Booz, Sala, Naasson,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Ἰεσσαί, także: Ἱεσσαί, </w:t>
      </w:r>
      <w:r>
        <w:rPr>
          <w:rtl/>
        </w:rPr>
        <w:t>יִׁשַי</w:t>
      </w:r>
      <w:r>
        <w:rPr>
          <w:rtl w:val="0"/>
        </w:rPr>
        <w:t xml:space="preserve"> , Jesse.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Ἰωβήδ, także: Ἰωβήλ, Ὀβήδ, Ὠβήδ, Ὠβήλ; Obed.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Βοόζ, także: Βόες, Βάλλς, Βόαζ, Βοές, Βόοζ, Βοόζ, Βόος, Βοός; Boaz.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Σαλά, także: Σαλμάν, Sala.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Ναασσών; Naasson.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2024-04-29T17:37:28Z</dcterms:modified>
</cp:coreProperties>
</file>