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Jakóbowego, syna Izaakowego, syna Abrahamowego, syna Tarego, syna Nachorowego,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Jakobów, który był Izaaków, który był Abrahamów, który był Tare, który był Nachor,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Tarego,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Jakuba, syna Izaaka, syna Abrahama, syna Tarego, syna Nachora,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Izaak, Abraham, Terach, Nachor,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Якова, сина Ісаака, сина Авраама, сина Тари, сина Нахора,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Iakoba tego Isaaka tego Abraama tego Thary tego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Ja'akowa, z Jic'chaka, z Awrahama, z Teracha, z 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Teracha,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Izaak, Abraham, Tare, Nachor,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2024-04-29T17:44:40Z</dcterms:modified>
</cp:coreProperties>
</file>