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 każde ciało to zbawienne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zobaczy Boże zbawienie.*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ujrzy każde ciało wybawienie (od)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 każde ciało (to) zbawienne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zaś istota zobaczy zbawienie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 wszelkie ciało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wszelkie ciało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wszelkie ciało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ludzie ujrzą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wszyscy ludzie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zobaczy zbawienie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każde stworzenie ujrzy zbawienie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ma zobaczyć zbawienie Boże”.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ludzie zobaczą, że Bóg przychodzi na ratunek.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człowiek zostanie zbawiony przez Bogaʼ,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людина побачить спасіння Боже!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 wszystka mięsowa istota to ocalenie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każda cielesna natura zobaczy zbawienie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ludzkość ujrzy wyzwolenie Boże"".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ujrzy Boże narzędzie wybawieniaʼ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wszyscy zobaczą Boże zbawienie”.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98:2-3&lt;/x&gt;; &lt;x&gt;290 52:10&lt;/x&gt;; &lt;x&gt;490 2:30&lt;/x&gt;; &lt;x&gt;630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2024-04-29T18:00:19Z</dcterms:modified>
</cp:coreProperties>
</file>