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by zostać zanurzonymi przez niego płody żmij kto pokazał wam jak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wychodzących, by dać się przez niego ochrzcić: Płody żmij,* ** kto wam wskazał, by uciekać przed nadchodzącym gniewem?***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wychodzącym tłumom, (by) zanurzonymi być przez niego: Płody żmij, kto pokazał wam, (jak) uciec od mającego przyjść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(by) zostać zanurzonymi przez niego płody żmij kto pokazał wam (jak)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Płody żmij, γεννήματα ἐχιδνῶν, idiom wskazujący na naturę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&lt;x&gt;230 140:3-4&lt;/x&gt;; &lt;x&gt;470 3:7&lt;/x&gt;; &lt;x&gt;470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&lt;x&gt;520 1:18&lt;/x&gt;; &lt;x&gt;520 2:5&lt;/x&gt;; &lt;x&gt;520 5:9&lt;/x&gt;; &lt;x&gt;590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2024-04-29T18:06:23Z</dcterms:modified>
</cp:coreProperties>
</file>