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Ducha Świętego pełen wrócił od Jordanu i był prowadzony w Duchu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pełen Ducha Świętego,* wrócił znad Jordanu i był prowadzony** w Duchu*** po pustkowiu,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pełen Ducha Świętego wrócił od Jordanu, i prowadzony był w duchu na pustkowiu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Ducha Świętego pełen wrócił od Jordanu i był prowadzony w Duchu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1:15&lt;/x&gt;; &lt;x&gt;490 3:16&lt;/x&gt;; &lt;x&gt;490 4:14&lt;/x&gt;;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11:1&lt;/x&gt;; &lt;x&gt;330 7:1&lt;/x&gt;; &lt;x&gt;490 2:27&lt;/x&gt;; &lt;x&gt;510 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przez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2024-05-01T11:51:51Z</dcterms:modified>
</cp:coreProperties>
</file>