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nosić na rękach, abyś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cię na rękach nosić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cię na ręku nosić będą,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abyś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swojej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Na rękach nosić Cię będą, abyś nie uraził swej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 każę ciebie strzec i na rękach nosić cię będą,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(napisano też): 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на руках понесуть тебе, аби ти часом не спотикнувся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że: 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że: Na rękach cię poniosą, abyś przypadkiem nie uraził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ʼBędą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2024-05-01T04:04:42Z</dcterms:modified>
</cp:coreProperties>
</file>