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4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na rękach podniosą Cię by czasem nie potknąłbyś o kamień stopy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Na rękach będą cię nosić, byś czasem swojej stopy nie uraził o kamień.*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że: Na rękach poniosą cię, coby nie uderzyłeś o kamień stopy twej.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na rękach podniosą Cię by czasem nie potknąłbyś o kamień stopy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2024-04-30T23:05:58Z</dcterms:modified>
</cp:coreProperties>
</file>