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Powiedziano: Nie będziesz wystawiał na próbę Pana, twojego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wystawiał na próbę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chodzi o to, by nie wystawiać na próbę wierności Boga, lecz traktować ją jako rzecz pewną.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6:16&lt;/x&gt;; &lt;x&gt;290 7:12&lt;/x&gt;;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2024-05-01T05:45:31Z</dcterms:modified>
</cp:coreProperties>
</file>