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diabeł zakończył całą (tę) próbę, odstąpił od Niego* – do (pewnego) czasu.**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dokończywszy całe doświadczanie oszczerca odstąpił od niego aż do (sposobnej) pory.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próby dobiegł końca, diabeł odstąpił od Niego w oczekiwaniu na kolejną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diabeł skończył całe kuszenie, odstąpił od niego na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pokus dyjabeł, odstąpił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wszytko kuszenie, diabeł odszedł od niego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diabeł dopełnił całego kuszenia, odstąpił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diabeł kuszenia, odstąpił od niego do pewnego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skończył całe kuszenie i odstąpił od Niego aż do oznaczonego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diabeł skończył Go kusić, odstąpił od Niego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diabeł dokończył całego kuszenia, na jakiś czas odstąpił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diabeł zaprzestał wszelkich prób i opuścił go na pewien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zakończywszy całe kuszenie, odszedł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Закінчивши всі спокушування, відійшов від нього до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razem w pełni urzeczywistniwszy wszystko próbowanie diabeł odstawił się od niego aż do szczytu niewiadomego stosownego momentu.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oszczerczy dokończył całe kuszenie i do czasu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Przeciwnik zakończył wszystkie swe próby, zostawił Go w spokoju aż do dogodnego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Diabeł, zakończywszy całe to kuszenie, odstąpił od niego aż do innego dogodnego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widząc, że nic nie wskóra, na jakiś czas pozostawił Jezusa w 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 trzy rodzaje prób – w sferze praw, metody i wygody – są reprezentatywne dla wszelkich naszych doświadczeń. Można zatem powiedzieć, że Jezus był doświadczony we wszystkim, podobnie jak my (&lt;x&gt;650 4:15&lt;/x&gt;). Jezus był później poddawany próbie: ze strony Piotra (&lt;x&gt;480 8:33&lt;/x&gt;), faryzeuszów (&lt;x&gt;500 8:40&lt;/x&gt;; &lt;x&gt;490 11:14-23&lt;/x&gt;), w Getsemane (&lt;x&gt;490 22:42&lt;/x&gt;, 53).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2024-05-01T11:52:48Z</dcterms:modified>
</cp:coreProperties>
</file>