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zwój, oddał go podwładnemu i usiadł;* a oczy wszystkich w synagodze były w Niego wpatrzone.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zwinąwszy zwój, oddawszy słudze usiadł. I wszystkich oczy w synagodze były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Oznaczało to, że zamierzał przemówić (zob. &lt;x&gt;490 5:3&lt;/x&gt;; &lt;x&gt;470 5:1&lt;/x&gt;; &lt;x&gt;510 16:13&lt;/x&gt;). Pisma Święte czytano na stojąco; do przemawiania siadano (&lt;x&gt;490 4:20&lt;/x&gt;L.).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2024-05-01T06:12:59Z</dcterms:modified>
</cp:coreProperties>
</file>