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pod ich adresem Jezus powiedział: Zapewne przytoczycie mi to przysłowie: Lekarzu, pokaż na sobie, że twój lek jest skuteczny. Dokonaj także tu, w swoim rodzinnym mieście, tego wszystkiego, co — jak słyszeliśmy — zdarzyło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pewnością powiecie mi to przysłowie: Lekarzu, ulecz samego siebie. To, o czym słyszeliśmy, że wydarzyło się w Kafarnaum, uczyń i tu,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mi rzeczecie onę przypowieść: Lekarzu! ulecz samego siebie! Cośmy słyszeli, żeś uczynił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Pewnie mi rzeczecie tę przypowieść: Lekarzu, ulecz samego siebie. Jako wiele rzeczy słyszeliśmy uczynionych w Kafarnaum, uczyń i tu,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pewnością powiecie Mi to przysłowie: Lekarzu, ulecz samego siebie; dokonajże i tu, w swojej ojczyźnie, tego, co wydarzyło się,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Zapewne powiecie mi owo przysłowie: Lekarzu, ulecz samego siebie. Dokonaj także tutaj, w ojczyźnie swojej, tych wielkich rzeczy, które, jak słyszeliśmy, wydarzyły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Zapewne przytoczycie Mi przysłowie: Lekarzu, ulecz samego siebie. Dokonaj i tu, w swojej ojczyźnie tego, co miało miejsce,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„Z pewnością przypomnicie mi to przysłowie: «Lekarzu, ulecz samego siebie. Dokonaj także tutaj, w swojej ojczyźnie, tych rzeczy, które, jak słyszeliśmy, wydarzyły się w Kafarnaum»”.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pewnością do mnie odniesiecie to przysłowie: Lekarzu, siebie samego uzdrów. Uczyń i tutaj, w swojej ojczyźnie, to, co się dokonało w Kafarnaum”.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zadacie mi przypowieść tę: Lekarzu uzdrów samego siebie! Jakeśmy wielkie rzeczy słyszeli które się sstały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Pewnie mi powiecie to przysłowie: Lekarzu, wylecz sam siebie. Tutaj w Twojej ojczyźnie dokonaj tych wielkich rzeczy, które - jak słyszeliśmy - działy się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Напевне, скажете мені цю приказку: Лікарю, вилікуй самого себе! Зроби й тут, у вітчизні своїй, те, що, чули ми, сталося в Капернаумі.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Z wszystkiego wynika że powiecie szczegółowo mi porównanie to właśnie: Lekarzu, wypielęgnuj ciebie samego; te które zdarzenia usłyszeliśmy stawsze się do sfery funkcji Kafarnaum, uczyń i bezpośrednio tutaj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pewnością mi powiecie ten przykład: Lekarzu, ulecz samego siebie. To, co słyszeliśmy, że stało się w Kafarnaum, uczyń i tutaj,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"Na pewno zacytujecie mi to przysłowie: "'Lekarzu, ulecz się sam!'. Słyszeliśmy o tym wszystkim, co się działo w K'far-Nachum, więc teraz zrób to tu, w swoim rodzinnym mieście!".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do nich: ”Niewątpliwie zastosujecie do mnie ten przykład: ʼLekarzu, ulecz samego siebie; to, o czym słyszeliśmy, że się zdarzyło w Kafarnaum, uczyń również tu, w swych rodzinnych stronachʼ”.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—Być może przypomnicie mi przysłowie: „Lekarzu, wylecz najpierw samego siebie”. Powiecie też: „Tyle słyszeliśmy o cudach, których dokonałeś w Kafarnaum. Zrób coś i dla swojego rodzinnego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2024-04-30T21:21:59Z</dcterms:modified>
</cp:coreProperties>
</file>