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żadnej z nich został posłany Eliasz jeśli nie do Sarepty Sydońskiej do kobiety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żadnej z nich nie został posłany Eliasz, jak tylko do Sarepty Sydońskiej,* ** do owdowiałej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żadnej (z) nich posłany został Eliasz, jeśli nie do Sarepty Sydonu. do kobiety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żadnej (z) nich został posłany Eliasz jeśli nie do Sarepty Sydońskiej do kobiety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żadnej z nich nie został posłany Eliasz, tylko do owdowiałej kobiety — w Sarepcie Sydońskiej.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Eliasz nie został posłany do żadnej z nich, tylko do pewnej wdowy z Sarepty Sydońskiej.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do żadnej z nich nie był posłany Elijasz, tylko do Sarepty, miasta Sydońskiego, do jednej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żadnej z nich nie był posłan Eliasz, jedno do Sarepty Sydońskiej, do niewiasty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do żadnej z nich nie został posłany, tylko do owej wdowy w Sarepcie Sydońskiej.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żadnej z nich nie został posłany Eliasz, tylko do wdowy w Sarepcie Sydońskiej.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żadnej z nich nie został posłany Eliasz, tylko do wdowy z Sarepty koło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żadnej z nich Eliasz nie został posłany, tylko do wdowy w Sarepcie Sydońskiej.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żadnej z nich Eliasz nie został posłany, tylko do owdowiałej kobiety w Sarepcie Sydońskiej.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do żadnej z nich Bóg nie posłał Eliasza, tylko do wdowy z Sarepty koło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nie został posłany do żadnej z nich, tylko do owdowiałej kobiety w Sarepcie Sydońskiej.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до жодної з них Ілля не був посланий, тільки в Сарепту Сидонську - до жінки-вдови.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istotnie do żadnej z nich nie został posłany Elias jeżeli nie do Sarepty Sidońskiej krainy istotnie do kobiety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nie został posłany do żadnej z nich, lecz tylko do kobiety wdowy, do Sarepy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Elijahu nie został posłany do żadnej z nich, tylko do wdowy w Carfat w krainie cidońskiej.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Eliasz nie został posłany do żadnej z tych niewiast, tylko do pewnej wdowy w Carefat w ziemi sydońskiej.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Eliasz nie został posłany do żadnej z nich. Uczynił natomiast cud, aby pomóc obcej wdowie z Sarepty w Sydonie.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Sarepta, zob. &lt;x&gt;110 17:8-9&lt;/x&gt;, wioska na wybrzeżu, przy drodze między Tyrem a Sydonem, &lt;x&gt;490 4:26&lt;/x&gt;L.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17:8-16&lt;/x&gt;; &lt;x&gt;470 11:21&lt;/x&gt;; &lt;x&gt;470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2024-04-30T22:15:36Z</dcterms:modified>
</cp:coreProperties>
</file>