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ich środkiem i zaczął się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przeszedłszy przez środek ich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2024-05-01T03:29:16Z</dcterms:modified>
</cp:coreProperties>
</file>