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Przestań, co nam i Tobie,* Jezusie Nazaretańczyku? Przyszedłeś nas zniszczyć?** Wiem, kim Ty jesteś,*** Świętym Bożym!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Hej!* Co nam i tobie, Jezusie Nazareński? Przyszedłeś zgubić nas? Znam cię, kto jesteś. Święty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Ty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wytracił;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Niechaj! Co nam i tobie, Jezusie Nazareński? Przyszedłeś zatracić nas? Znam cię, ktoś jest,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Och, czego chcesz od nas, Jezusie Nazarejczyku? Przyszedłeś nas zgubić?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mamy z tobą, Jezusie Nazareński? Przyszedłeś nas zgubić? Wiem, kim Ty jesteś.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Ha! 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„Och, 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„Przestań! Co się tu do nas wtrącasz, Jezusie z Nazaretu!? Zniszczyć nas przyszedłeś!? Wiem, ktoś Ty: Święty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spokoju, Jezusie Nazaretańczyku! Przyszedłeś nas zniszczyć? Wiem, kto ty jesteś - Święty Mąż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Och, czego Ty chcesz od nas, Jezusie Nazareński, przyszedłeś nas zgubić, wiem, kim jesteś -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Облиш, що тобі до нас, Ісусе Назарянцю? Чи ти прийшов часом вигубити нас? Я знаю, хто ти, - Святий,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Ea! Co nam i tobie, Iesusie nazareński? Przyszedłeś przez zatracenie odłączyć nas? Od przeszłości wiem ciebie kto jesteś: ten wiadomy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Ach, co nam i tobie Jezusie Nazareński? Przyszedłeś nas zgubić?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"Aaa! Czego chcesz od nas,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co tobie do nas, Jezusie Nazarejczyku? Czy przyszedłeś nas zgładzić? Dokładnie wiem,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nam i Tobie, τί ἡμῖν καὶ σοί, idiom hbr. </w:t>
      </w:r>
      <w:r>
        <w:rPr>
          <w:rtl/>
        </w:rPr>
        <w:t>מַה־ּלָנּו וָלְָך</w:t>
      </w:r>
      <w:r>
        <w:rPr>
          <w:rtl w:val="0"/>
        </w:rPr>
        <w:t xml:space="preserve"> , w zal. od kontekstu zn. np. Co my mamy wspólnego? Co tobie do mnie?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&lt;x&gt;490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1:24&lt;/x&gt;; &lt;x&gt;510 19:15&lt;/x&gt;; &lt;x&gt;660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"zostaw!".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2024-05-01T00:53:29Z</dcterms:modified>
</cp:coreProperties>
</file>