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 synagogi, wstąpił do domu Szymona. A właśnie teściową Szymona trawiła wysoka gorączka. Wstawili się więc za nią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domu Szymona. A teściowa Szymona miała wysoką gorączkę, więc 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wstawszy, z bóżnicy wszedł w dom Szymona, a świekra Szymonowa miała gorączkę wielką;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Jezus z bóżnice, wszedł do domu Szymonowego. A świekra Szymonowa zjęta była gorączką wielką.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przyszedł do domu Szymona. A wysoka gorączka trawiła teściową Szymona.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synagogi, wstąpił do domu Szymona. A teściowa Szymona miała wielką gorączkę i wstawiali się u niego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poszedł do domu Szymona. Teściowa Szymona miała wysoką gorączkę, więc Go prosili, aby jej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przyszedł do domu Szymona. Teściowa Szymona miała wysoką gorączkę. I wstawiali się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udał się do domu Szymona. A teściowa Piotra była ogarnięta wysoką gorączką. Prosili Go za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poszedł Jezus do domu Szymona. Okazało się, że teściowa Szymona była chora i miała wysoką gorączkę; poprosili o pomoc dla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(Jezus) wszedł do domu Szymona Piotra. Teściowa Szymona cierpiała na wielką gorączkę i prosił Go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із синаґоґи, Він завітав до Симонової оселі. Симонова теща була в гарячці; Його благали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od tego miejsca zbierania razem, wszedł do domostwa Simona. Teściowa zaś Simona była trzymana do razem ogniem gorączki wielkim, i wezwali do uwyraźnienia się go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się podniósł, z bóżnicy przybył do domu Szymona. A teściowa Szymona była ogarnięta wielką gorączką; więc go o nią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synagogę, poszedł do domu Szim'ona. Teściową Szim'ona trapiła wysoka gorączka i prosili Go, żeby coś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synagogę, wszedł do domu Szymona. A teściową Szymona dręczyła wysoka gorączka;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udał się do domu Szymona i Andrzeja. Teściowa Szymona miała akurat wysoką gorączkę. Prosili więc Go, aby ją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2024-05-01T07:52:15Z</dcterms:modified>
</cp:coreProperties>
</file>