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nad nią, stłumił gorączkę i (ta) ją opuściła. Natychmiast więc wstała i zaczęła im posługiwać.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przystanąwszy przy niej upomniał gorączkę i opuściła ją. Od razu zaś wstawszy 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2024-05-01T07:07:42Z</dcterms:modified>
</cp:coreProperties>
</file>