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Wychodził Wychodziły zaś i demony z licznych krzyczące i mówiące że Ty jesteś Pomazaniec Syn Boga i upominając nie pozwalał im mówić gdyż wiedziały że Pomazańcem On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wielu wychodziły też demony,* które krzyczały:** Ty jesteś Synem Boga.*** On jednak karcił je i nie pozwalał im mówić,**** gdyż wiedziały, że On jest Chrystusem.*****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Wychodziły zaś i demony z licznych, krzyczące i mówiące, że: Ty jesteś Syn Boga. upominając nie pozwalał im mówić, bo wiedziały, (że) Pomazańcem on (jest).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Wychodził (Wychodziły) zaś i demony z licznych krzyczące i mówiące że Ty jesteś Pomazaniec Syn Boga i upominając nie pozwalał im mówić gdyż wiedziały (że) Pomazańcem On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wielu też wychodziły demony, które krzyczały: Ty jesteś Synem Boga. On jednak nakazywał im milczeć i nie pozwalał im mówić, gdyż wiedziały, że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wielu też wychodziły demony, wołając: Ty jesteś Chrystusem, Synem Bożym.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gromił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pozwalał im mówić. Wiedziały bowiem, że on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temu wychodzili i dyjabli z wielu ich, wołając i mówiąc: Tyś jest on Chrystus, Syn Boży; ale on zgromiwszy je, nie dopuszczał im mówić; bo wiedzieli, iż on jest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wychodzili czarci z wielu ich, wołając i mówiąc: Iżeś ty jest syn Boży! A łając nie dopuszczał im mówić, że wiedzieli, iż on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złe duchy wychodziły z wielu, wołając: Ty jesteś Syn Boży! Lecz On je gromił i nie pozwalał im mówić, ponieważ wiedziały, że On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Wychodziły też z wielu demony, które krzyczały i mówiły: Ty jesteś Synem Bożym. A On gromił je i nie pozwalał im mówić, bo one wiedziały, iż On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wielu wychodziły też demony, wykrzykując: Ty jesteś Synem Boga! Jezus jednak ganił je i zakazywał im to mówić. Wiedziały bowiem, że On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wielu też wychodziły demony, krzycząc: „Ty jesteś Synem Bożym”. A On gromił je i nie pozwalał im mówić, ponieważ wiedziały, że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wielu wyszły demony, wrzeszcząc przy tym i wołając: „Ty jesteś Synem Boga!” Karcąc je, nie pozwalał im mówić, bo wiedziały, że On jest Mesjaszem.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demony opuszczały wielu chorych z okrzykiem: - Ty jesteś Synem Boga! On jednak kazał im milczeć, ponieważ wiedziały, że jest Mesjaszem.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wielu też (chorych) wychodziły czarty, krzycząc: - Ty jesteś Syn Boży. On zaś surowo zabraniał im to mówić, bo wiedziały, że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Виходили біси з багатьох, викрикуючи й кажучи: Ти - Син Божий! Та Він їм забороняв і не давав говорити, що вони знали, що він Христос.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Wychodził jako jedno zaś i bóstwa pochodzące od daimonów od wielu krzyczące gardłowo jak zwierzęta i powiadające że: Ty jesteś ten wiadomy syn tego wiadomego boga. I nadając naganne oszacowanie nie zostawiał one mogące gadać, że od przedtem wiedziały: jako wiadomego pomazańca okoliczności czynią go skłonnym obecnie 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wielu wychodziły też demony, które wołały i mówiły: Ty jesteś Chrystus, Syn Boga. Zatem gromiąc, nie pozwalał im mówić; bo wiedziały, że on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demony wychodziły z wielu, krzycząc: "Ty jesteś Syn Boży!". Ale gromiąc je, nie pozwalał im mówić, że wiedzą, iż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wielu też wychodziły demony, wołając i mówiąc: ”Ty jesteś Synem Bożym”. Ale on je gromił i nie pozwalał im mówić, gdyż wiedziały, że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demonów, na rozkaz Jezusa, opuściło swoje ofiary, wołając: —Jesteś Synem Boga! Demony wiedziały bowiem, że jest Mesjaszem. On jednak zakazywał im cokolwiek mówić.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3:11&lt;/x&gt;; &lt;x&gt;510 16:17-18&lt;/x&gt;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1:35&lt;/x&gt;; &lt;x&gt;470 8:29&lt;/x&gt;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4:35&lt;/x&gt;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1:34&lt;/x&gt;; &lt;x&gt;490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2024-05-01T06:55:36Z</dcterms:modified>
</cp:coreProperties>
</file>