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3"/>
        <w:gridCol w:w="3406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synagogach* Judei.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głoszący w synagogach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głosił swe przesłanie również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synagogach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słowo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synagogach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jak herold aż do synagog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nauczał w synagogach po całym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 judejskich.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проповідував по юдейських синагогах.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ogłaszający do miejsc zbierania razem Iudai.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żył, głosząc w bóżnicach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Poświęcał też czas na głoszenie w synagogach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głosił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wędrując po całej Judei, przemawiał w synagogach.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2024-05-01T11:47:05Z</dcterms:modified>
</cp:coreProperties>
</file>