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diabeł do Niego: Tobie dam całą tę władzę* i chwałę ich,** gdyż mnie została przekazana*** i daję ją, komu chcę.****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oszczerca: Tobie dam władzę tę całą i chwałę ich, bo mi została wydana i komu zechcę, daję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władza, ἐξουσία, ozn. tu sferę, w której jest sprawowana, por. &lt;x&gt;490 22:53&lt;/x&gt;;&lt;x&gt;490 23:7&lt;/x&gt;; &lt;x&gt;510 26:18&lt;/x&gt;; &lt;x&gt;560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zaszczyty.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10:18&lt;/x&gt;; &lt;x&gt;500 14:30&lt;/x&gt;; &lt;x&gt;500 12:31&lt;/x&gt;; &lt;x&gt;690 5:19&lt;/x&gt;; &lt;x&gt;730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2024-05-01T03:53:58Z</dcterms:modified>
</cp:coreProperties>
</file>