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opamiętania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ku pokucie.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powołać do nawrócenia się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upamiętania sprawiedliwych, lecz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wezwać do nawrócenia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nawrócenia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tylko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кликати до покаяння не праведних, а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przyjechałem wezwać przestrzegających reguł cywilizacji ale uchybiających celu do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do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przyszedłem, aby wzywać "sprawiedliwych", ale raczej aby wzywać grzeszników do odwrócenia się od grzechów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do skruchy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2024-05-04T14:04:24Z</dcterms:modified>
</cp:coreProperties>
</file>