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 mówić, powiedział do Szymona: Wypłyń na głębię i zarzućcie swoje sieci na połów.*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przestał (mówić), powiedział do Szymona: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Odpłyń na głębię i spuśćcie sieci wasze na połów.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przestał mówiąc powiedział do Szymona odpłyń na głębię i zapuśćcie sieci rybackie wasze na połów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2024-05-04T15:32:33Z</dcterms:modified>
</cp:coreProperties>
</file>