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szał* i zaczęli rozmawiać między sobą,** co by tu zrobić z 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napełnili się bezmyślnością* i rozmawiali (między) sobą, co mogliby uczynić Jezusowi.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co- kolwiek oby uczynili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21:46&lt;/x&gt;; &lt;x&gt;470 26:4&lt;/x&gt;; &lt;x&gt;470 27:1&lt;/x&gt;; &lt;x&gt;500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Ogarnięci bezrozumnym gniewem, tracąc zdolność myślenia.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2024-04-30T03:17:13Z</dcterms:modified>
</cp:coreProperties>
</file>