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w tych dniach wyszedł na górę, aby się modlić,* i spędził noc na modlitwie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tych, (wyszedł) on na górę pomodlić się, i był całą noc spędzający na modlitwie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wyszedł na górę pomodlić się i był spędzający całą noc na modlitwie (do)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14:23&lt;/x&gt;; &lt;x&gt;480 1:35&lt;/x&gt;; &lt;x&gt;480 6:46&lt;/x&gt;; &lt;x&gt;490 5:16&lt;/x&gt;;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2024-04-30T07:31:27Z</dcterms:modified>
</cp:coreProperties>
</file>