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przywołał swoich uczniów* i wybrał sobie dwunastu** spośród nich, których też nazwał apostołami: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dzień, przemówił do uczniów jego i wybrawszy sobie z nich dwunastu, tych i wysłannikami nazwał,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przywołał swoich uczniów i spośród nich wybrał sobie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dzień, przywołał swych uczniów i wybrał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zwołał uczniów swych i wybrał z nich dwanaście, które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przyzwał uczniów swych i wybrał z nich dwunaście, które też nazwał apostoły: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przywołał swoich uczniów i wybrał spośród nich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przywołał uczniów swoich i wybrał z nich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przywołał swoich uczniów i wybrał spośród nich dwunastu, których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przywołał swoich uczniów i wybrał z nich dwunastu, których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przywołał swoich uczniów i wybrał spośród nich dwunastu. Nazwał ich apostołami: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zawołał swoich uczniów, wybrał spośród nich dwunastu i nazwał ich apostołami.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dzień, wezwał swoich uczniów, wybrał z nich dwunastu i nazwał ich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коли настав день, покликав своїх учнів; вибравши з них дванадцятьох, і назвав їх апостолами: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dzień, przygłosił do istoty uczniów swoich, i wybrawszy sobie od nich dwunastu, których i odprawionych nazwał: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stał się dzień, przemówił do swoich uczniów, wybrał sobie dwunastu z nich i tych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zawołał swych talmidim i wybrał spośród nich dwunastu, którzy mieli być znani jako wysłannicy: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przywołał swych uczniów i spośród nich wybrał dwunastu, których też nazwał ”Apostołami”: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spotkał się ze swoimi uczniami i wybrał spośród nich dwunastu, których nazwał apostołami.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1:13&lt;/x&gt;; &lt;x&gt;470 5:1-7&lt;/x&gt;; &lt;x&gt;480 3:7-12&lt;/x&gt;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2024-04-30T00:33:30Z</dcterms:modified>
</cp:coreProperties>
</file>