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syna Alfeusza i Szymona który jest nazywany Zapaleńcem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Mateusza,* i Tomasza, Jakuba, (syna) Halfeusza, i Szymona zwanego Gorliwcem,**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Mateusza, i Tomasza, i Jakuba (syna) Alfeusza. i Szymona zwanego Gorliwym*,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(syna) Alfeusza i Szymona który jest nazywany Zapaleńcem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Jakuba, syna Halfeusza, Szymona zwanego Zelotą,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Mateusza i Tomasza,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Szymona, zwanego Zelotą;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i Tomasza, Jakóba, syna Alfeuszowego, i Szymona, którego zowią Zelotes;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Tomasza, Jakuba Alfeuszowego i Szymona, którego zową Zelotem,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Jakuba, syna Alfeusza, Szymona z przydomkiem Gorliwy,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 i Tomasza, i Jakuba Alfeuszowego, i Szymona, zwanego Gorliwcem,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Tomasza, Jakuba – syna Alfeusza i Szymona zwanego Zelotą,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Jakuba, syna Alfeusza, Szymona, zwanego Gorliwym,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Mateusza, i Tomasza, i Jakuba, [syna] Alfeusza, i Szymona nazywanego Zelotą,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Mateusz, Tomasz, Jakub syn Alfeusza, Szymon ze stronnictwa zelotów,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 i Tomasza, i Jakuba Alfeuszowego, i Szymona, zwanego Gorliwy,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Матвія і Тому, Якова Алфеєвого й Симона, званого Зилотом,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Maththaiosa, i Thomasa, i Iakobosa syna Halfaiosa, i Simona zwanego Zazdrosny Żarliwiec,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Mateusza, Tomasza, Jakóba Alfeusza, Szymona zwanego Zelotą,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Mattitjahu, T'omę, Jaakowa Ben-Chalfaja,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 i Tomasza, i Jakuba, syna Alfeusza, i Szymona, zwanego ”gorliwym”,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Mateusz, Tomasz, Jakub—syn Alfeusza, Szymon Gorliwy, Juda—syn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9:9&lt;/x&gt;;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Gorliwcem być może w związku ze stronnictwem o tej nazwie (&lt;x&gt;490 6:15&lt;/x&gt;L.).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Zelotę.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2024-04-30T01:10:09Z</dcterms:modified>
</cp:coreProperties>
</file>