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syna Jakuba i Judasza Iskariotę który i stał się zdrajca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Judasza,* (syna) Jakuba, i Judasza Iskariotę,** który został zdrajcą.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Judę, (syna) Jakuba, i Judę Iskariotę,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(syna) Jakuba i Judasza Iskariotę który i stał się zdrajca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Judasza, syna Jakuba, i Judasza Iskariota, który potem okazał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Judasza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Judasza, brata Jakóbowego, i Judasza Iszkarjotę, który potem był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Judę Jakubowego, i Judasza Iszkariota, który był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Judę, syna Jakuba, i Judasza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 Jakubowego, i Judasza Iskariotę, który został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Judę – syna Jakuba i Judasza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Judę, syna Jakuba, i Judasza Iskariotę, który został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Judę, [syna] Jakuba, i Judasza Iskariotę,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syn Jakuba i Judasz z Kariotu,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Judę Jakubowego, i Judę Iskariotę, który został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Юду Якового та Юду Іскаріотського, що став зрадником.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Iudasa syna Iakobosa, i Iudasa Męża Przypadku który stał się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Judasa Jakóba oraz Judasa Iskariotę, który stał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Szim'ona zwanego Zelotą, J'hudę Ben-Ja'akowa i J'hudę z K'riot, który okazał się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Judasa, syna Jakuba, i Judasza Iskariota, który się stał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 z Kariotu—ten, który później stał się zdrajcą.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 Kariotu; (2) obłudnika, jeśli Ἰσκαριώθ od aram. obłuda, &lt;x&gt;490 6:16&lt;/x&gt;L.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2024-04-30T02:24:00Z</dcterms:modified>
</cp:coreProperties>
</file>