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w dół, i zatrzymał się na miejscu równinnym, (On) i liczny tłum Jego uczniów i wielkie mnóstwo ludu z całej Judei i Jerozolimy, i z wybrzeża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zeszedłszy z nimi stanął na miejscu płaskim i tłum liczny uczniów jego, i mnogość wielka ludu z całej Judei, i Jeruzalem, i pobrzeża Tyru i Sydonu,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2024-04-30T01:29:18Z</dcterms:modified>
</cp:coreProperties>
</file>