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trapieni przez duchy nieczyste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przybyli, aby Go posłuchać i doznać uleczenia ze swych chorób; byli też uzdrawiani dręczeni* przez duchy nieczyste.**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przyszli usłyszeć go i zostać uleczonymi z chorób ich. I dręczeni przez duchy nieczyste byli uzdrawiani.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trapieni przez duchy nieczyste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oni, aby Go posłuchać i przeżyć uzdrowienie. Uzdrowienia doświadczali również ludzie nękani przez duchy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którzy byli dręczeni przez duchy nieczyste,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byli trapieni od duchów nieczystych,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przyszli, aby go słuchali i byli uzdrowieni od niemocy swoich. I którzy nagabani byli od duchów nieczystych, uzdrawiani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oni, aby Go słuchać i znaleźć uzdrowienie ze swych chorób. Także i ci, których dręczyły duchy nieczyste,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dręczeni przez duchy nieczyste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aby Go posłuchać i dać się wyleczyć z chorób. Również dręczeni przez duchy nieczyste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przybyli, aby Go słuchać i zyskać uzdrowienie ze swoich chorób. Także dręczeni przez duchy nieczyste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Przyszli, aby Go posłuchać i aby zostać uleczonymi ze swoich chorób. Uzdrowienia dostępowali także dręczeni przez duchy nieczyste.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uzdrawiał także tych, którzy byli nękani przez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przyszło, aby Go słuchać i odzyskać zdrowie. A ci, których dręczyły duchy nieczyste, powracali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посходилися послухати його і вилікуватися від своїх недуг; а також ті, що терпіли від нечистих духів, - й вздоровлялися;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usłyszeć jego i zostać uleczonymi od chorób swoich, i wewnątrz dręczeni od duchów nie oczyszczonych byli pielęgnowani.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byli uzdrawiani ci, dręczeni przez nieczyste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dręczyły nieczyste duchy, byli uzdrawiani,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Uleczeni zostali nawet ci, których trapiły nieczyste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słuchać Jezusa i dostąpić uzdrowienia. Ci zaś, którzy byli dręczeni przez złe duchy, odzyskiwali spokój.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niepokojeni (ἐνοχλούμενοι ἀπὸ πνευμάτων ἀκαθάρτων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15:22-28&lt;/x&gt;;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2024-04-30T05:13:41Z</dcterms:modified>
</cp:coreProperties>
</file>