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przybyli, aby Go posłuchać i doznać uleczenia ze swych chorób; byli też uzdrawiani dręczeni* przez duchy nieczyste.**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przyszli usłyszeć go i zostać uleczonymi z chorób ich. I dręczeni przez duchy nieczyste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niepokojeni (ἐνοχλούμενοι ἀπὸ πνευμάτων ἀκαθάρτων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15:22-28&lt;/x&gt;;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2024-04-30T05:51:31Z</dcterms:modified>
</cp:coreProperties>
</file>