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szukał by dotknąć Go gdyż moc od Niego wychodziła i uzdrawiała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próbował Go dotknąć,* ponieważ wychodziła z Niego moc** i leczyła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tłum szukał, (by) dotknąć się go, bo moc od niego wychodziła i leczyła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szukał (by) dotknąć Go gdyż moc od Niego wychodziła i uzdrawiała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9:20&lt;/x&gt;; &lt;x&gt;470 14:36&lt;/x&gt;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5:30&lt;/x&gt;; &lt;x&gt;490 4:36&lt;/x&gt;; &lt;x&gt;490 5:17&lt;/x&gt;; &lt;x&gt;490 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2024-04-30T05:12:42Z</dcterms:modified>
</cp:coreProperties>
</file>