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nasyconym, ponieważ będziecie głodować.* Biada teraz beztroskim,** gdyż będziecie smucić się i płakać.***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nasyceni teraz, bo głodni będziecie. Biada, śmiejący się teraz. bo boleć będziecie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beztroskim l. zuchwale roześmianym; w G ozn. śmiech beztroski, pewności siebie i pogardy, &lt;x&gt;490 6:25&lt;/x&gt;L.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2024-04-30T03:30:55Z</dcterms:modified>
</cp:coreProperties>
</file>