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miłujecie miłujących was jaka wam wdzięczność jest i bowiem grzesznicy miłujących ich miłują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kochacie tych, którzy was kochają, jaka w tym jest wasza łaska?* ** Przecież grzesznicy kochają tych, którzy ich kochają.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miłujecie miłujących was, jaka wam wdzięczność* jest? I bowiem grzesznicy miłujących ich miłują.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miłujecie miłujących was jaka wam wdzięczność jest i bowiem grzesznicy miłujących ich miłują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(…) łaska (l. wdzięk, wdzięczność), ποία ὑμῖν χάρις ἐστίν, lub: cóż tu wam wynagradzać.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5:46-47&lt;/x&gt;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2024-04-30T03:13:36Z</dcterms:modified>
</cp:coreProperties>
</file>