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wrogów,* czyńcie dobrze i pożyczajcie, nie oczekując nic w zamian,** a wielka będzie wasza zapłata i będziecie synami Najwyższego,*** gdyż On jest życzliwy dla niewdzięcznych i 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miłujcie wrogów waszych, i dobrze czyńcie i pożyczajcie, niczego (nie) spodziewając się w zamian, i będzie zapłata wasza wielka i będziecie synami Najwyższego, bo on przyjemny jest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 czyńcie dobrze, pożyczajcie, nie oczekując nic w zamian, a otrzymacie hojną zapłatę i będziecie synami Najwyższego. On bowiem jest życzliwy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miłujcie waszych nieprzyjaciół, czyńcie im dobrze i pożyczajcie, niczego się za to nie spodziewając, a wielka będzie wasza nagroda i będziecie synami Najwyższego. On bowiem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miłujcie nieprzyjacioły wasze, i czyńcie im dobrze, i pożyczajcie, nic się stąd nie spodziewając, a będzie wielka zapłata wasza, i będziecie synami Najwyższego; albowiem on dobrotliwy jest przeciw niewdzięcznym i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miłujcie nieprzyjacioły wasze, czyńcie dobrze i pożyczajcie, niczego się stąd nie spodziewając, a będzie wielka zapłata wasza i będziecie synmi Nawyższego: abowiem on dobrotliwy jest przeciw niewdzięcznym i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miłujcie waszych nieprzyjaciół, czyńcie dobrze i pożyczajcie, niczego się za to nie spodziewając. A wasza nagroda będzie wielka i będziecie synami Najwyższego; ponieważ On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miłujcie nieprzyjaciół waszych i dobrze czyńcie, i pożyczajcie, nie spodziewając się zwrotu, a będzie obfita nagroda wasza, i synami Najwyższego będziecie, gdyż On dobrotliwy jest i dla niewdzięcznych, i dla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kochajcie waszych wrogów, czyńcie dobrze i pożyczajcie, niczego w zamian się nie spodziewając, a wasza nagroda będzie wielka i będziecie synami Najwyższego. On bowiem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miłujcie waszych nieprzyjaciół, czyńcie dobrze i pożyczajcie, niczego w zamian się nie spodziewając. A otrzymacie wielką zapłatę i będziecie synami Najwyższego. On bowiem jest łaskawy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Miłujcie swoich wrogów, wyświadczajcie im dobrodziejstwa i udzielajcie pożyczek, niczego się nie spodziewając, a wasza nagroda będzie wielka i będziecie synami Najwyższego, bo On jest dobry dla niewdzięcznych i dla zepsutych.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kochajcie swoich wrogów, bądźcie dla nich dobrzy i pożyczajcie, nie spodziewając się zwrotu, a otrzymacie wielką nagrodę i będziecie synami Najwyższego; on przecież jest pełen dobroci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kochajcie waszych nieprzyjaciół i czyńcie dobrze, i pożyczajcie, nie spodziewając się niczego, a zapłata wasza będzie sowita i będziecie synami Najwyższego, bo On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любіть ворогів своїх, робіть добро, позичайте, нічого не очікуючи, - і буде винагорода вам велика, будете синами Всевишнього, бо він добрий і до невдячних та злих.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miłujcie wiadomych nieprzyjaciół waszych i dobro czyńcie i pożyczajcie na procent żadną metodą ani jedno nie oddalając nadziei; i będzie wiadoma zapłata najemnika wasza wieloliczna, i jakościowo będziecie niewiadomi synowie niewiadomego najwyższego, że on użyteczny jest aktywnie wrogo na wiadomych nie udzielających się łaskawie w podziękowaniu i 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miłujcie waszych wrogów, czyńcie dobrze i pożyczajcie, niczego się w zamian nie spodziewając, a wasza zapłata będzie wielka oraz będziecie dziećmi Najwyższego; bo On jest łaskawy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miłujcie waszych nieprzyjaciół, czyńcie dobrze i pożyczajcie, nie oczekując niczego z powrotem! Wasza nagroda będzie wielka i będziecie dziećmi Ha'Eliona,bo okazuje On życzliwość niewdzięcznym i 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wciąż miłujcie swych nieprzyjaciół i czyńcie dobrze, i pożyczajcie bez odsetek, niczego się w zamian nie spodziewając, a wasza nagroda będzie wielka i będziecie synami Najwyższego, gdyż on jest życzliwy dla niewdzięcznych i 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czyńcie coś więcej: Kochajcie nawet swoich wrogów. Wyświadczajcie im dobro i pożyczajcie im, nie oczekując w zamian niczego. Wasza nagroda w niebie będzie wtedy wielka i będziecie zachowywać się tak, jak przystoi dzieciom Boga. On przecież jest dobry również dla ludzi niewdzięcznych i złych!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25:35-36&lt;/x&gt;; &lt;x&gt;50 15:8&lt;/x&gt;; &lt;x&gt;230 37:26&lt;/x&gt;; &lt;x&gt;230 112:5&lt;/x&gt;; &lt;x&gt;240 19:17&lt;/x&gt;; &lt;x&gt;490 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5:45&lt;/x&gt;; &lt;x&gt;490 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2024-04-30T03:21:06Z</dcterms:modified>
</cp:coreProperties>
</file>