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wziął i zjadł i dał i tym z nim z których nie wolno zjeść jeśli nie samym kapłanom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Bożego, wziął chleby oblicza,* ** których nie wolno jeść nikomu, jak tylko kapłanom, i jadł oraz dał tym, którzy z nim byli?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wszedł do domu Boga i chleby przedkładania wziąwszy zjadł i dał tym z nim; których nie jest dozwolone zjeść, jeśli nie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wziął i zjadł i dał i (tym) z nim (z) których nie wolno zjeść jeśli nie samym kapłanom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jak wszedł do domu Bożego, wziął chleb obecności, który mogą jeść tylko kapłani, sam go jadł oraz dał tym,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wszedł do domu Bożego, wziął chleby pokładne, których nie wolno było jeść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oprócz kapłanów, i jadł, i dał również tym,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wszedł do domu Bożego, a wziął chleby pokładne, i jadł, a dał i tym, którzy z nim byli; których się nie godziło jeść,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wszedł do domu Bożego i wziął chleby pokładne, i jadł, i dał tym, którzy z nim byli, których nie godzi się jeść, jedno tylko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wziąwszy chleby pokładne, sam jadł i dał swoim ludziom? Chociaż samym tylko kapłanom wolno je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Bożego i wziął chleby pokładne, których wszak nie wolno jeść nikomu, jak tylko kapłanom, i jadł, dał tym,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Bożego, wziął chleby pokładne, których nie wolno jeść nikomu oprócz kapłanów, a on jadł i dał tym,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Bożego, wziął poświęcone chleby, sam zjadł i dał swoim ludziom, chociaż wolno je spożywać tylko kapłanom?”.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Bożego, wziął chleby pokładne, których jeść nie wolno nikomu poza samymi kapłanami, zaczął je jeść i dał także tym, którzy z nim byli?”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 do domu Bożego, zabrał święcone chleby, jadł sam i dał swoim towarzyszom, chociaż nie wolno było ich jeść nikomu oprócz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zjadał poświęcone chleby, których jeść nie wolno nikomu oprócz samych kapłanów, i dał towarzyszom?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увійшов він до Божого дому, то взяв принесені хліби, яких не годиться їсти, хіба тільки самим священикам; з'їв і дав тим, що були з 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Wszedł do domu wiadomego boga i chleby przedłożenia w szyku zamiarów wziąwszy zjadł i dał tym którzy wspólnie z nim, uczynić których nie wolno jest mogącymi zjeść jeżeli nie wyłącznie jedynych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oraz wziął chleby pokładne, których nie wolno zjeść, chyba że samym kapłanom; a jadł, oraz dał tym, co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Domu Bożego i wziął i jadł Chleb Obecności, którego nikomu nie wolno jeść, tylko kohanim.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otrzymawszy chleby przedkładania, jadł i dał ludziom, którzy z nim byli, choć nie wolno ich jeść nikomu, tylko kapłanom?”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—Wszedł do świątyni i wziął dla siebie oraz swoich towarzyszy poświęcony chleb, który wolno było jeść tylko kapłanom.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chleb oblicza, ἄρτους τῆς προθέσεως, hbr. </w:t>
      </w:r>
      <w:r>
        <w:rPr>
          <w:rtl/>
        </w:rPr>
        <w:t>לֶחֶם הַּפָנִים</w:t>
      </w:r>
      <w:r>
        <w:rPr>
          <w:rtl w:val="0"/>
        </w:rPr>
        <w:t xml:space="preserve"> , zob. &lt;x&gt;20 25:30&lt;/x&gt;; &lt;x&gt;30 24:5-9&lt;/x&gt;.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25:30&lt;/x&gt;; &lt;x&gt;30 24:5-9&lt;/x&gt;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2024-04-30T02:03:10Z</dcterms:modified>
</cp:coreProperties>
</file>