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6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i chleby przedkładania wziął i zjadł i dał i tym z nim z których nie wolno zjeść jeśli nie samym kapłanom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Bożego, wziął chleby oblicza,* ** których nie wolno jeść nikomu, jak tylko kapłanom, i jadł oraz dał tym, którzy z nim byli?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wszedł do domu Boga i chleby przedkładania wziąwszy zjadł i dał tym z nim; których nie jest dozwolone zjeść, jeśli nie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i chleby przedkładania wziął i zjadł i dał i (tym) z nim (z) których nie wolno zjeść jeśli nie samym kapłanom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chleb oblicza, ἄρτους τῆς προθέσεως, hbr. </w:t>
      </w:r>
      <w:r>
        <w:rPr>
          <w:rtl/>
        </w:rPr>
        <w:t>לֶחֶם הַּפָנִים</w:t>
      </w:r>
      <w:r>
        <w:rPr>
          <w:rtl w:val="0"/>
        </w:rPr>
        <w:t xml:space="preserve"> , zob. &lt;x&gt;20 25:30&lt;/x&gt;; &lt;x&gt;30 24:5-9&lt;/x&gt;.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25:30&lt;/x&gt;; &lt;x&gt;30 24:5-9&lt;/x&gt;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2024-04-30T03:27:13Z</dcterms:modified>
</cp:coreProperties>
</file>