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2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zwracacie się do Mnie: Panie,* Panie, a nie czynicie** tego, co mówię?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mnie wołacie: Panie, Panie i nie czynicie co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Mnie nazywacie Panie Panie a nie czynicie co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13:25&lt;/x&gt;; &lt;x&gt;500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1:6&lt;/x&gt;; &lt;x&gt;470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2024-04-30T00:07:00Z</dcterms:modified>
</cp:coreProperties>
</file>