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i faryzeusze śledzili* Go zaś, czy w szabat uzdrowi, aby znaleźć (powód i) oskarżyć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Pilnowali zaś go uczeni w piśmie i faryzeusze. czy w szabat leczy, aby znaleźli, (by) oskarżać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&lt;x&gt;490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2024-04-30T01:46:43Z</dcterms:modified>
</cp:coreProperties>
</file>