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faryzeusz który zaprosił Go powiedział w sobie mówiąc Ten jeśli był prorok poznał kiedykolwiek kim i jaka kobieta która dotyka Go że grzeszna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to faryzeusz,* który Go zaprosił, powiedział sam w sobie:** Jeśliby ten był prorokiem,*** wiedziałby, kim i jakiego rodzaju jest ta kobieta, która Go dotyka, że jest grzesznicą.****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faryzeusz, (ten) (co zaprosił) go, powiedział w sobie mówiąc: Ten gdyby był prorokiem, poznał by, kim i jaka (ta) kobieta, która dotyka go, że grzeszna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faryzeusz który zaprosił Go powiedział w sobie mówiąc Ten jeśli był prorok poznał (kiedy)kolwiek kim i jaka kobieta która dotyka Go że grzeszna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faryzeusz, który Go zaprosił, pomyślał: Gdyby ten człowiek był prorokiem, zdawałby sobie sprawę, kim i jakiego rodzaju jest ta kobieta, która Go dotyka, że to grzesznica.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to, faryzeusz, który go zaprosił, pomyślał sobie: Gdyby on był prorokiem, wiedziałby, kim i jaka jest ta kobieta, która go dotyka. Jest bowiem grzesznicą.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to Faryzeusz, który go był wezwał, rzekł sam w sobie, mówiąc: Być ten był prorokiem, wiedziałby, która i jaka jest ta niewiasta, co się go dotyka; bo jest grzesznica.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Faryzeusz, który go był wezwał, rzekł sam w sobie, mówiąc: By ten był prorokiem, wżdyć by wiedział, która i jaka jest niewiasta, co się go dotyka: bo jest grzesznica.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faryzeusz, który Go zaprosił, mówił sam do siebie: Gdyby on był prorokiem, wiedziałby, co to za jedna i jaka to jest ta kobieta, która się Go dotyka, że jest grzesznicą.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to faryzeusz, który go zaprosił, mówił sam w sobie: Gdyby ten był prorokiem, wiedziałby, kim i jaka jest ta kobieta, która go dotyka, bo to grzesznica.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zobaczył to faryzeusz, który Go zaprosił, pomyślał sobie: Gdyby On był prorokiem poznałby, co to za kobieta Go dotyka. Przecież to grzesznica.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faryzeusz, który Go zaprosił, widząc to, pomyślał sobie: „Gdyby On był prorokiem, wiedziałby kto Go dotyka i jaka jest ta kobieta - że jest grzesznicą”.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to zobaczył faryzeusz — ten, który Go zaprosił — myślał sobie: „Gdyby On był prorokiem, wiedziałby, kim jest i co to za kobieta, która się Go dotyka; że to grzesznica!!!”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ten widok faryzeusz, który go zaprosił, pomyślał: Jeśli ten człowiek jest prorokiem, powinien wiedzieć, co to za kobieta dotyka go, przecież to ladacznica.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 faryzeusz, który Go zaprosił, pomyślał sobie: - Gdyby On był prorokiem, to by przecież wiedział, co to za jedna ta kobieta, która Go dotyka - że to grzesznica.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Побачивши, фарисей, що запросив його, міркував, кажучи: Коли б він був пророком, то знав би, хто і яка є ця жінка, що доторкається до нього, - що вона грішниця.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zaś ten farisaios który wezwał go rzekł w sobie samym powiadając: Ten właśnie jeżeli był prorok, rozeznawał by kto i skąd pochodząca ta kobieta, taka która dotykaniem przyczepia sobie zarzewie jego, że uchybiająca celu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faryzeusz, który go zaprosił, gdy to zobaczył, powiedział sam w sobie, mówiąc: Gdyby ten był prorokiem, wiedział by kim jest oraz co to za kobieta, która go dotyka; że jest grzeszną.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parusz, który Go zaprosił, ujrzał, co się dzieje, powiedział do siebie: "Gdyby ten człowiek rzeczywiście był prorokiem, to wiedziałby, kto go dotyka i co to za kobieta, że to grzesznica".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faryzeusz, który go do siebie zaprosił, rzekł sam w sobie: ”Gdyby ten człowiek był prorokiem, wiedziałby, kim i jakiego pokroju jest ta niewiasta, która go dotyka – że jest grzesznicą”.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faryzeusz pomyślał sobie: „Jeśli on nie wie, kim jest ta grzeszna kobieta, która go dotyka, to kiepski z niego prorok”.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Powiedział (…) sobie, εἶπεν ἐν ἑαυτῷ, hebr. określający myślenie, </w:t>
      </w:r>
      <w:r>
        <w:rPr>
          <w:rtl/>
        </w:rPr>
        <w:t>וַּיֹאמֶר אֶל־לִּבֹו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21:11&lt;/x&gt;; &lt;x&gt;490 7:16&lt;/x&gt;; &lt;x&gt;500 4:19&lt;/x&gt;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2024-05-03T20:29:05Z</dcterms:modified>
</cp:coreProperties>
</file>