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zaś on na ziemię wyszedł naprzeciw Niemu mąż pewien z miasta który miał demony od czasów znacznych i płaszcza nie zakładał i w domu nie pozostawał ale w grobowcach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na ląd, spotkał Go pewien człowiek z miasta; miał on demona i od dłuższego czasu nie nosił szaty i nie mieszkał w domu, tylko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wyszedł) zaś on na ziemię, wyszedł naprzeciw mąż pewien z miasta, mający demona. I (przez) czas znaczny nie ubierał płaszcza i w domu nie pozostawał, ale w grobowcach.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zaś on na ziemię wyszedł naprzeciw Niemu mąż pewien z miasta który miał demony od czasów znacznych i płaszcza nie zakładał i w domu nie pozostawał ale w grobowcach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wyszedł na ląd, spotkał Go pewien człowiek z miasta. Był on opętany przez demona. Od dłuższego czasu nie nosił ubrania i nie mieszkał w domu, lecz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wyszedł na ląd, zabiegł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pewien człowiek z miasta, który od dłuższego czasu miał demony. Nie nosił ubrania i nie mieszkał w domu, lecz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wstąpił na ziemię, zabieżał mu mąż niektóry z onego miasta, co miał dyjabły od niemałego czasu, a nie obłóczył się w szaty, i nie mieszkał w domu, tylko w grobach.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wystąpił na ziemię, zabieżał mu niektóry mąż, co miał czarta już od dawnego czasu i nie obłóczył się w odzienie, i nie mieszkał w domu, ale w grobiech.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na ląd, wybiegł Mu naprzeciw pewien człowiek z miasta, opętany przez złe duchy. Już od dłuższego czasu nie nosił ubrania i mieszkał nie w domu, lecz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na ląd, zabiegł mu drogę pewien mąż z miasta, który był opętany przez demony i od dłuższego czasu nie nosił odzienia i nie mieszkał w domu, lecz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na brzeg, z miasta wybiegł Mu naprzeciw jakiś człowiek, który był owładnięty przez demony. Od dłuższego czasu nie zakładał żadnego ubrania i nie mieszkał w domu, lecz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na ląd, z miasta wyszedł Mu naprzeciw pewien człowiek, opętany przez demony. Od dłuższego czasu nie nosił ubrania i nie mieszkał w domu, lecz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wysiadł na ląd, zastąpił Mu drogę jakiś człowiek z miasta, mający demony w sobie. Od długiego czasu nie nosił on odzienia i nie mieszkał w domu, lecz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Jezus wyszedł na ląd, zastąpił mu drogę pewien mężczyzna z tego miasta, nękany przez demony; od dłuższego czasu chodził bez ubrania, nie mieszkał w domu, ale w grobowcach.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 na ląd, wybiegł naprzeciw Niego z miasta jakiś mężczyzna opętany przez czarta. Od dłuższego czasu chodził bez ubrania i nie mieszkał w domu, ale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зійшов на землю, зустрів їх один чоловік із міста, який мав бісів упродовж багатьох років, і в одіж не вдягався, мешкав не в домі, а в печерах.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Wyszedłszemu zaś jemu aktywnie na ziemię podszedł do podspotkania mąż jakiś z tego miasta mający bóstwa pochodzące od daimonów, i naturalnym okresem czasu dostatecznym nie wdział się w szatę, i w żadnym domostwie nie pozostawał ale w wiadomych pamiątkowych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 na ziemię, zabiegł mu drogę pewien mąż z miasta, który od dość dużego czasu miał demona. Nie ubierał też szaty oraz nie pozostawał w domu ale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wysiadł na brzeg, wyszedł naprzeciwko Niego pewien człowiek z miasta, który miał demony. Od dawna nie nosił ubrań, a mieszkał nie w domu, ale w skalnych 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wysiadł na ląd, wyszedł mu naprzeciw pewien mężczyzna z miasta, mający demony. I przez dość długi czas nie nosił odzieży, i nie przebywał w domu, lecz między grobowcami.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schodził na brzeg, podbiegł do Niego człowiek, mieszkaniec pobliskiego miasta, opanowany przez złego ducha. Już od dłuższego czasu chodził nago i nie mieszkał w swoim domu, ale w cmentarnych grobowcach.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2024-05-02T01:54:22Z</dcterms:modified>
</cp:coreProperties>
</file>