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7"/>
        <w:gridCol w:w="4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wyśmiewali Go wiedząc że umarła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zaczęli Go wyśmiewać,* wiedząc, że umarła.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wyśmiewali go, wiedząc, że umarła.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wyśmiewali Go wiedząc że umarła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zaczęli drwić z Niego, gdyż na własne oczy widzieli, że umarła.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naśmiewali się z niego, wiedząc, że umarła.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naśmiewali się z niego, wiedząc, iż była umarła.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śmiali się z niego, wiedząc, iż była umarła.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wyśmiewali Go, wiedząc, że umarła.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wyśmiewali go, bo wiedzieli, że umarła.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naśmiewali się z Niego, bo wiedzieli, że umarła.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wyśmiewali się z Niego, bo wiedzieli, że umarła.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wyśmiewali Go, wiedząc, że umarła.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Zaczęli się z niego śmiać, bo byli pewni, że umarła.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wyśmiewali się z Niego, bo widzieli, że umarła.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Глузували з нього, бо знали, що вона померла.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 góry śmiali się w dół z niego, wiedząc od przeszłości że odumarła.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wyśmiewali go wiedząc, że umarła.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Szydzili z Niego, bo wiedzieli, że umarła.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zaczęli się z niego pogardliwie śmiać, gdyż wiedzieli, że umarła.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wyśmiewali Go, gdyż wszyscy wiedzieli, że dziewczynka jest martwa.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drwić,  kpić  z  Niego,  śmiać  Mu  się prosto w oczy.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2024-05-02T00:58:56Z</dcterms:modified>
</cp:coreProperties>
</file>