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2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zwiastunów przed obliczem Jego i poszedłszy weszli do wioski Samarytan tak że przygotować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więc przed sobą posłańców.* ** Ci wyruszyli i przyszli do pewnej wioski*** Samarytan, aby przygotować mu (miejsce).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zwiastunów przed obliczem jego. I wyruszywszy weszli do wsi Samarytan, (by) przygotować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zwiastunów przed obliczem Jego i poszedłszy weszli do wioski Samarytan tak, że przygotować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posłańców, ἀγγέλους, w innym kontekście może ozn. 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2024-05-08T21:25:03Z</dcterms:modified>
</cp:coreProperties>
</file>