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0"/>
        <w:gridCol w:w="6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JAHWE, Bóg waszych ojców, przydał wam podobnie tysiąckrotnie i oby błogosławił wam tak, jak wam zapowiedział.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2024-04-26T21:27:52Z</dcterms:modified>
</cp:coreProperties>
</file>