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9"/>
        <w:gridCol w:w="1892"/>
        <w:gridCol w:w="5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jakże sam poniosę wasze troski i* wasze ciężary, i wasze spory?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brak spójnika.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2024-04-25T19:24:12Z</dcterms:modified>
</cp:coreProperties>
</file>