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zawróćcie i wyruszcie na pustynię drogą ku Morzu Czerwonemu!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2024-03-29T05:38:15Z</dcterms:modified>
</cp:coreProperties>
</file>