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4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przemówił do nas na Horebie: Dość już macie przebywania na 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2024-04-20T05:14:19Z</dcterms:modified>
</cp:coreProperties>
</file>