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pozostawałem na górze tyle dni, co poprzednio,* to jest czterdzieści dni i czterdzieści nocy. Także tym razem JAHWE mnie wysłuchał i nie chciał (już) was wygubić.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tyle dni, co poprzednio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2024-05-03T01:17:13Z</dcterms:modified>
</cp:coreProperties>
</file>